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3441B" w14:textId="54A76E78" w:rsidR="0006533F" w:rsidRPr="00A452BA" w:rsidRDefault="00A452B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bookmarkStart w:id="0" w:name="_GoBack"/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ისანი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სამგორის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გოკიელის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3645CD75" w14:textId="77777777" w:rsidR="00A452BA" w:rsidRPr="00A452BA" w:rsidRDefault="00A452B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2521F403" w:rsidR="007D73CE" w:rsidRPr="00A452BA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452B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A452BA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A452BA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A452BA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A452BA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A452BA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A452BA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A452BA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A452BA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A452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A452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A452BA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A452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A452BA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A452BA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A452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A452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A452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A452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A452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A452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A452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A452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A452BA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452BA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D6CCF77" w14:textId="77777777" w:rsidR="00A452BA" w:rsidRPr="00A452BA" w:rsidRDefault="00A452BA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ისანი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სამგორის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გოკიელის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გარე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452BA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3DB95991" w:rsidR="00A50438" w:rsidRPr="00A452BA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452B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A452BA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A452BA">
        <w:rPr>
          <w:rFonts w:asciiTheme="minorHAnsi" w:hAnsiTheme="minorHAnsi" w:cstheme="minorHAnsi"/>
          <w:b/>
          <w:sz w:val="20"/>
          <w:szCs w:val="20"/>
        </w:rPr>
        <w:t>3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A452BA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A452BA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A452BA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A452BA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A452BA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388A7E1E" w:rsidR="00677E39" w:rsidRPr="00A452BA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4B7D7B" w:rsidRPr="00A452BA">
        <w:rPr>
          <w:rFonts w:asciiTheme="minorHAnsi" w:hAnsiTheme="minorHAnsi" w:cstheme="minorHAnsi"/>
          <w:b/>
          <w:sz w:val="20"/>
          <w:szCs w:val="20"/>
        </w:rPr>
        <w:t>3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DE47CF" w:rsidRPr="00A452BA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A452BA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A452BA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lang w:val="ka-GE"/>
        </w:rPr>
        <w:t>ისანი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A452BA" w:rsidRPr="00A452BA">
        <w:rPr>
          <w:rFonts w:ascii="Sylfaen" w:hAnsi="Sylfaen" w:cs="Sylfaen"/>
          <w:b/>
          <w:sz w:val="20"/>
          <w:szCs w:val="20"/>
          <w:lang w:val="ka-GE"/>
        </w:rPr>
        <w:t>სამგორის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lang w:val="ka-GE"/>
        </w:rPr>
        <w:t>რაიონში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A452BA" w:rsidRPr="00A452BA">
        <w:rPr>
          <w:rFonts w:ascii="Sylfaen" w:hAnsi="Sylfaen" w:cs="Sylfaen"/>
          <w:b/>
          <w:sz w:val="20"/>
          <w:szCs w:val="20"/>
          <w:lang w:val="ka-GE"/>
        </w:rPr>
        <w:t>გოკიელის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lang w:val="ka-GE"/>
        </w:rPr>
        <w:t>ქუჩის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lang w:val="ka-GE"/>
        </w:rPr>
        <w:t>კანალიზაციის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lang w:val="ka-GE"/>
        </w:rPr>
        <w:t>გარე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06533F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A452BA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A452BA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A452BA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A452BA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452BA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A452BA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A452BA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65DF437B" w:rsidR="005C14A4" w:rsidRPr="00A452BA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A452BA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E41656" w:rsidRPr="00A452BA">
        <w:rPr>
          <w:rFonts w:asciiTheme="minorHAnsi" w:hAnsiTheme="minorHAnsi" w:cstheme="minorHAnsi"/>
          <w:b/>
          <w:sz w:val="20"/>
          <w:szCs w:val="20"/>
        </w:rPr>
        <w:t>3</w:t>
      </w:r>
      <w:r w:rsidR="00A452BA" w:rsidRPr="00A452BA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A452BA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A452BA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A452BA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A452BA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A452B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31A4061A" w:rsidR="00D712F9" w:rsidRPr="00A452BA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452BA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A452BA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ისანი</w:t>
      </w:r>
      <w:r w:rsidR="00A452BA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-</w:t>
      </w:r>
      <w:r w:rsidR="00A452BA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სამგორის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რაიონში</w:t>
      </w:r>
      <w:r w:rsidR="00A452BA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A452BA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გოკიელის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ქუჩის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კანალიზაციის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გარე</w:t>
      </w:r>
      <w:r w:rsidR="00A452BA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A452BA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452BA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A452BA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A452BA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ფასები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უნდა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იყოს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A452BA">
        <w:rPr>
          <w:rFonts w:ascii="Sylfaen" w:hAnsi="Sylfaen" w:cs="Sylfaen"/>
          <w:sz w:val="20"/>
          <w:szCs w:val="20"/>
          <w:lang w:val="ka-GE"/>
        </w:rPr>
        <w:t>ში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A452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A452BA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452BA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A452BA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452B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452BA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452BA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A452BA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452BA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452BA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A452BA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2248349E" w:rsidR="00D712F9" w:rsidRPr="00A452BA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375C4A" w:rsidRPr="00A452BA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A452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A452BA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A452BA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A452BA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A452BA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A452BA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A452BA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452BA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A452B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A452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სრული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452BA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ელ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452BA">
        <w:rPr>
          <w:rFonts w:ascii="Sylfaen" w:hAnsi="Sylfaen" w:cs="Sylfaen"/>
          <w:sz w:val="20"/>
          <w:szCs w:val="20"/>
          <w:lang w:val="ka-GE"/>
        </w:rPr>
        <w:t>ფოსტა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A452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ნომერი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A452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თარიღი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A452BA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A452BA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A452BA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A452B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A452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A452BA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A452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ფასები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A452BA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452BA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452BA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A452BA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452BA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A452BA">
        <w:rPr>
          <w:rFonts w:ascii="Sylfaen" w:hAnsi="Sylfaen" w:cs="Sylfaen"/>
          <w:sz w:val="20"/>
          <w:szCs w:val="20"/>
          <w:lang w:val="ka-GE"/>
        </w:rPr>
        <w:t>ა</w:t>
      </w:r>
      <w:r w:rsidRPr="00A452BA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A452B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A452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A452BA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A452BA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A452BA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პირი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1E77879" w14:textId="1CEDB339" w:rsidR="00DE47CF" w:rsidRPr="00A452BA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კონსტანტინე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დაუშვილი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მობ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: +995 577 07 19 97, E-mail: </w:t>
      </w:r>
      <w:r w:rsidRPr="00A452BA">
        <w:rPr>
          <w:rStyle w:val="Hyperlink"/>
          <w:rFonts w:asciiTheme="minorHAnsi" w:hAnsiTheme="minorHAnsi" w:cstheme="minorHAnsi"/>
          <w:sz w:val="20"/>
          <w:szCs w:val="20"/>
        </w:rPr>
        <w:fldChar w:fldCharType="begin"/>
      </w:r>
      <w:r w:rsidRPr="00A452BA">
        <w:rPr>
          <w:rStyle w:val="Hyperlink"/>
          <w:rFonts w:asciiTheme="minorHAnsi" w:hAnsiTheme="minorHAnsi" w:cstheme="minorHAnsi"/>
          <w:sz w:val="20"/>
          <w:szCs w:val="20"/>
          <w:lang w:val="ka-GE"/>
        </w:rPr>
        <w:instrText xml:space="preserve"> HYPERLINK "mailto:kdaushvili@gwp.ge" </w:instrText>
      </w:r>
      <w:r w:rsidRPr="00A452BA">
        <w:rPr>
          <w:rStyle w:val="Hyperlink"/>
          <w:rFonts w:asciiTheme="minorHAnsi" w:hAnsiTheme="minorHAnsi" w:cstheme="minorHAnsi"/>
          <w:sz w:val="20"/>
          <w:szCs w:val="20"/>
        </w:rPr>
        <w:fldChar w:fldCharType="separate"/>
      </w:r>
      <w:r w:rsidRPr="00A452BA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kdaushvili@gwp.ge</w:t>
      </w:r>
      <w:r w:rsidRPr="00A452BA"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</w:p>
    <w:p w14:paraId="5A5C5CF0" w14:textId="77777777" w:rsidR="00E41656" w:rsidRPr="00A452BA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A452BA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A452BA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A452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პირი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452BA">
        <w:rPr>
          <w:rFonts w:ascii="Sylfaen" w:hAnsi="Sylfaen" w:cs="Sylfaen"/>
          <w:sz w:val="20"/>
          <w:szCs w:val="20"/>
          <w:lang w:val="ka-GE"/>
        </w:rPr>
        <w:t>ნინო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A452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მის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452BA">
        <w:rPr>
          <w:rFonts w:ascii="Sylfaen" w:hAnsi="Sylfaen" w:cs="Sylfaen"/>
          <w:sz w:val="20"/>
          <w:szCs w:val="20"/>
          <w:lang w:val="ka-GE"/>
        </w:rPr>
        <w:t>ქ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452BA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452BA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A452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ელ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452BA">
        <w:rPr>
          <w:rFonts w:ascii="Sylfaen" w:hAnsi="Sylfaen" w:cs="Sylfaen"/>
          <w:sz w:val="20"/>
          <w:szCs w:val="20"/>
          <w:lang w:val="ka-GE"/>
        </w:rPr>
        <w:t>ფოსტა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A452BA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A452BA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A452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ტელ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A452BA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A452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A452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პირი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452BA">
        <w:rPr>
          <w:rFonts w:ascii="Sylfaen" w:hAnsi="Sylfaen" w:cs="Sylfaen"/>
          <w:sz w:val="20"/>
          <w:szCs w:val="20"/>
          <w:lang w:val="ka-GE"/>
        </w:rPr>
        <w:t>ირაკლი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A452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მის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452BA">
        <w:rPr>
          <w:rFonts w:ascii="Sylfaen" w:hAnsi="Sylfaen" w:cs="Sylfaen"/>
          <w:sz w:val="20"/>
          <w:szCs w:val="20"/>
          <w:lang w:val="ka-GE"/>
        </w:rPr>
        <w:t>ქ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452BA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452BA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A452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ელ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452BA">
        <w:rPr>
          <w:rFonts w:ascii="Sylfaen" w:hAnsi="Sylfaen" w:cs="Sylfaen"/>
          <w:sz w:val="20"/>
          <w:szCs w:val="20"/>
          <w:lang w:val="ka-GE"/>
        </w:rPr>
        <w:t>ფოსტა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A452BA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A452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ტელ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A452BA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A452BA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452BA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A452BA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A452BA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სხვა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452BA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სხვა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გზით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არ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და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არ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შპს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A452BA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უოთერ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ენდ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A452BA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A452BA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A452BA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A452BA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452BA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452BA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უნდა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452BA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452BA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A452BA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A452BA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A452BA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A452BA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არ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უნდა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იყოს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A452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A452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A452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A452BA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მხოლოდ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ფასები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უნდა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ამ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ყველა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ხარჯსა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452BA">
        <w:rPr>
          <w:rFonts w:ascii="Sylfaen" w:hAnsi="Sylfaen" w:cs="Sylfaen"/>
          <w:sz w:val="20"/>
          <w:szCs w:val="20"/>
          <w:lang w:val="ka-GE"/>
        </w:rPr>
        <w:t>მათ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შორის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დღგ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A452BA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მიერ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ძალაში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უნდა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იყოს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A452BA">
        <w:rPr>
          <w:rFonts w:asciiTheme="minorHAnsi" w:hAnsiTheme="minorHAnsi" w:cstheme="minorHAnsi"/>
          <w:sz w:val="20"/>
          <w:szCs w:val="20"/>
        </w:rPr>
        <w:t>9</w:t>
      </w:r>
      <w:r w:rsidR="00B5452A" w:rsidRPr="00A452BA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A452BA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A452BA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A452BA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A452BA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A452BA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დღის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A452BA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უნდა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იყოს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452BA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452BA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თავის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ერთად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უნდა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A452B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A452BA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შპს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452B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უოთერ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ენდ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ფაუერი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452BA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თვითონ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ვადა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მისი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ეტაპზე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452BA">
        <w:rPr>
          <w:rFonts w:ascii="Sylfaen" w:hAnsi="Sylfaen" w:cs="Sylfaen"/>
          <w:sz w:val="20"/>
          <w:szCs w:val="20"/>
          <w:lang w:val="ka-GE"/>
        </w:rPr>
        <w:t>რაც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452BA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იმ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ფორმით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რა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გახდა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მისი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ეტაპზე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A452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შპს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452B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უოთერ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ენდ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ფაუერი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452BA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ყველა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452BA">
        <w:rPr>
          <w:rFonts w:ascii="Sylfaen" w:hAnsi="Sylfaen" w:cs="Sylfaen"/>
          <w:sz w:val="20"/>
          <w:szCs w:val="20"/>
          <w:lang w:val="ka-GE"/>
        </w:rPr>
        <w:t>შპს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452B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უოთერ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ენდ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ფაუერი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452BA">
        <w:rPr>
          <w:rFonts w:ascii="Sylfaen" w:hAnsi="Sylfaen" w:cs="Sylfaen"/>
          <w:sz w:val="20"/>
          <w:szCs w:val="20"/>
          <w:lang w:val="ka-GE"/>
        </w:rPr>
        <w:t>არ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არის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მისცეს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ახსნა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A452BA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A452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შპს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452B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უოთერ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ენდ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ფაუერი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452BA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A452BA">
        <w:rPr>
          <w:rFonts w:ascii="Sylfaen" w:hAnsi="Sylfaen" w:cs="Sylfaen"/>
          <w:sz w:val="20"/>
          <w:szCs w:val="20"/>
          <w:lang w:val="ka-GE"/>
        </w:rPr>
        <w:t>ე</w:t>
      </w:r>
      <w:r w:rsidRPr="00A452BA">
        <w:rPr>
          <w:rFonts w:ascii="Sylfaen" w:hAnsi="Sylfaen" w:cs="Sylfaen"/>
          <w:sz w:val="20"/>
          <w:szCs w:val="20"/>
          <w:lang w:val="ka-GE"/>
        </w:rPr>
        <w:t>ბული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სახის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ასევე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მისი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452BA">
        <w:rPr>
          <w:rFonts w:ascii="Sylfaen" w:hAnsi="Sylfaen" w:cs="Sylfaen"/>
          <w:sz w:val="20"/>
          <w:szCs w:val="20"/>
          <w:lang w:val="ka-GE"/>
        </w:rPr>
        <w:t>იმ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თუ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რომ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არ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იქნება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A452BA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A452BA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A452B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A452BA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452BA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უნაღდო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სრულად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ან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A452BA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A452BA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A452BA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A452BA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452BA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A452BA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A452BA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452BA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A452BA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452BA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A452BA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452BA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452BA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A452BA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A452BA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A452BA">
        <w:rPr>
          <w:rFonts w:ascii="Sylfaen" w:hAnsi="Sylfaen" w:cs="Sylfaen"/>
          <w:sz w:val="20"/>
          <w:szCs w:val="20"/>
          <w:lang w:val="ka-GE"/>
        </w:rPr>
        <w:t>თ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A452BA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A452BA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A452B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A452B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A452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48085DD7" w:rsidR="004A3BD8" w:rsidRPr="00A452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A452BA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A452BA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452BA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452BA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452BA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1658C" w:rsidRPr="00A452BA">
        <w:rPr>
          <w:rFonts w:asciiTheme="minorHAnsi" w:hAnsiTheme="minorHAnsi" w:cstheme="minorHAnsi"/>
          <w:b/>
          <w:sz w:val="20"/>
          <w:szCs w:val="20"/>
        </w:rPr>
        <w:t>)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A452BA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452BA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452BA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452BA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452BA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452B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A452BA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A452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A452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A452BA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A452BA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A452BA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452BA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452BA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A452BA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452BA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452BA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A452BA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lastRenderedPageBreak/>
        <w:t>ტენდერის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A452BA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452BA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A452BA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A452BA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A452B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A452B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A452B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A452B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A452B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A452B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A452B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A452B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A452B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A452B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A452BA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A452BA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A452BA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A452BA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A452BA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A452BA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A452BA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A452BA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A452BA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A452B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A452BA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A452BA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A452BA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A452BA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A452BA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A452BA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A452BA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A452BA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A452B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A452BA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A452BA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A452BA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A452BA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452BA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452BA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A452BA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452BA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452BA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452BA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452BA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A452BA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452BA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A452BA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452BA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A452BA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A452BA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A452BA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A452B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A452BA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A452B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A452BA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A452BA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A452B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452BA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A452BA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A452BA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A452B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A452B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A452B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A452B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A452B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A452B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A452B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A452B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A452B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452BA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A452B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A452BA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A452BA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A452BA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A452BA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A452BA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A452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A452BA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A452BA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A452BA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452BA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A452BA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452BA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A452BA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452BA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A452BA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452BA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A452BA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A452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7D742DE" w:rsidR="003C6F22" w:rsidRPr="00A452BA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A452BA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A452BA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proofErr w:type="gramStart"/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proofErr w:type="gramEnd"/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452BA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452BA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A452BA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bookmarkEnd w:id="0"/>
    <w:p w14:paraId="5E7F3559" w14:textId="77777777" w:rsidR="00D100A3" w:rsidRPr="00A452BA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452BA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8D981" w14:textId="77777777" w:rsidR="00632419" w:rsidRDefault="00632419" w:rsidP="007902EA">
      <w:pPr>
        <w:spacing w:after="0" w:line="240" w:lineRule="auto"/>
      </w:pPr>
      <w:r>
        <w:separator/>
      </w:r>
    </w:p>
  </w:endnote>
  <w:endnote w:type="continuationSeparator" w:id="0">
    <w:p w14:paraId="7D358F02" w14:textId="77777777" w:rsidR="00632419" w:rsidRDefault="0063241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67EE8CD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2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B1BD5" w14:textId="77777777" w:rsidR="00632419" w:rsidRDefault="00632419" w:rsidP="007902EA">
      <w:pPr>
        <w:spacing w:after="0" w:line="240" w:lineRule="auto"/>
      </w:pPr>
      <w:r>
        <w:separator/>
      </w:r>
    </w:p>
  </w:footnote>
  <w:footnote w:type="continuationSeparator" w:id="0">
    <w:p w14:paraId="0248DC17" w14:textId="77777777" w:rsidR="00632419" w:rsidRDefault="0063241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EFF2" w14:textId="77777777" w:rsidR="00ED0D00" w:rsidRPr="00ED0D00" w:rsidRDefault="00362398" w:rsidP="00ED0D00">
    <w:pPr>
      <w:spacing w:after="0" w:line="240" w:lineRule="auto"/>
      <w:jc w:val="center"/>
      <w:rPr>
        <w:rFonts w:asciiTheme="minorHAnsi" w:hAnsiTheme="minorHAnsi" w:cstheme="minorHAnsi"/>
        <w:b/>
        <w:sz w:val="18"/>
        <w:szCs w:val="18"/>
        <w:lang w:val="ka-GE"/>
      </w:rPr>
    </w:pPr>
    <w:r w:rsidRPr="00ED0D00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0D00" w:rsidRPr="00ED0D00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ED0D00" w:rsidRPr="00ED0D00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D0D00" w:rsidRPr="00ED0D00">
      <w:rPr>
        <w:rFonts w:ascii="Sylfaen" w:hAnsi="Sylfaen" w:cs="Sylfaen"/>
        <w:b/>
        <w:bCs/>
        <w:sz w:val="18"/>
        <w:szCs w:val="18"/>
        <w:lang w:val="ka-GE"/>
      </w:rPr>
      <w:t>ისანი</w:t>
    </w:r>
    <w:r w:rsidR="00ED0D00" w:rsidRPr="00ED0D00">
      <w:rPr>
        <w:rFonts w:asciiTheme="minorHAnsi" w:hAnsiTheme="minorHAnsi" w:cstheme="minorHAnsi"/>
        <w:b/>
        <w:bCs/>
        <w:sz w:val="18"/>
        <w:szCs w:val="18"/>
        <w:lang w:val="ka-GE"/>
      </w:rPr>
      <w:t>-</w:t>
    </w:r>
    <w:r w:rsidR="00ED0D00" w:rsidRPr="00ED0D00">
      <w:rPr>
        <w:rFonts w:ascii="Sylfaen" w:hAnsi="Sylfaen" w:cs="Sylfaen"/>
        <w:b/>
        <w:bCs/>
        <w:sz w:val="18"/>
        <w:szCs w:val="18"/>
        <w:lang w:val="ka-GE"/>
      </w:rPr>
      <w:t>სამგორის</w:t>
    </w:r>
    <w:r w:rsidR="00ED0D00" w:rsidRPr="00ED0D00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D0D00" w:rsidRPr="00ED0D00">
      <w:rPr>
        <w:rFonts w:ascii="Sylfaen" w:hAnsi="Sylfaen" w:cs="Sylfaen"/>
        <w:b/>
        <w:bCs/>
        <w:sz w:val="18"/>
        <w:szCs w:val="18"/>
        <w:lang w:val="ka-GE"/>
      </w:rPr>
      <w:t>რაიონში</w:t>
    </w:r>
    <w:r w:rsidR="00ED0D00" w:rsidRPr="00ED0D00">
      <w:rPr>
        <w:rFonts w:asciiTheme="minorHAnsi" w:hAnsiTheme="minorHAnsi" w:cstheme="minorHAnsi"/>
        <w:b/>
        <w:bCs/>
        <w:sz w:val="18"/>
        <w:szCs w:val="18"/>
        <w:lang w:val="ka-GE"/>
      </w:rPr>
      <w:t xml:space="preserve">, </w:t>
    </w:r>
    <w:r w:rsidR="00ED0D00" w:rsidRPr="00ED0D00">
      <w:rPr>
        <w:rFonts w:ascii="Sylfaen" w:hAnsi="Sylfaen" w:cs="Sylfaen"/>
        <w:b/>
        <w:bCs/>
        <w:sz w:val="18"/>
        <w:szCs w:val="18"/>
        <w:lang w:val="ka-GE"/>
      </w:rPr>
      <w:t>გოკიელის</w:t>
    </w:r>
    <w:r w:rsidR="00ED0D00" w:rsidRPr="00ED0D00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D0D00" w:rsidRPr="00ED0D00">
      <w:rPr>
        <w:rFonts w:ascii="Sylfaen" w:hAnsi="Sylfaen" w:cs="Sylfaen"/>
        <w:b/>
        <w:bCs/>
        <w:sz w:val="18"/>
        <w:szCs w:val="18"/>
        <w:lang w:val="ka-GE"/>
      </w:rPr>
      <w:t>ქუჩის</w:t>
    </w:r>
    <w:r w:rsidR="00ED0D00" w:rsidRPr="00ED0D00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D0D00" w:rsidRPr="00ED0D00">
      <w:rPr>
        <w:rFonts w:ascii="Sylfaen" w:hAnsi="Sylfaen" w:cs="Sylfaen"/>
        <w:b/>
        <w:bCs/>
        <w:sz w:val="18"/>
        <w:szCs w:val="18"/>
        <w:lang w:val="ka-GE"/>
      </w:rPr>
      <w:t>კანალიზაციის</w:t>
    </w:r>
    <w:r w:rsidR="00ED0D00" w:rsidRPr="00ED0D00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D0D00" w:rsidRPr="00ED0D00">
      <w:rPr>
        <w:rFonts w:ascii="Sylfaen" w:hAnsi="Sylfaen" w:cs="Sylfaen"/>
        <w:b/>
        <w:bCs/>
        <w:sz w:val="18"/>
        <w:szCs w:val="18"/>
        <w:lang w:val="ka-GE"/>
      </w:rPr>
      <w:t>გარე</w:t>
    </w:r>
    <w:r w:rsidR="00ED0D00" w:rsidRPr="00ED0D00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D0D00" w:rsidRPr="00ED0D00">
      <w:rPr>
        <w:rFonts w:ascii="Sylfaen" w:hAnsi="Sylfaen" w:cs="Sylfaen"/>
        <w:b/>
        <w:bCs/>
        <w:sz w:val="18"/>
        <w:szCs w:val="18"/>
        <w:lang w:val="ka-GE"/>
      </w:rPr>
      <w:t>ქსელის</w:t>
    </w:r>
    <w:r w:rsidR="00ED0D00" w:rsidRPr="00ED0D00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D0D00" w:rsidRPr="00ED0D00">
      <w:rPr>
        <w:rFonts w:ascii="Sylfaen" w:hAnsi="Sylfaen" w:cs="Sylfaen"/>
        <w:b/>
        <w:bCs/>
        <w:sz w:val="18"/>
        <w:szCs w:val="18"/>
        <w:lang w:val="ka-GE"/>
      </w:rPr>
      <w:t>რეაბილიტაციის</w:t>
    </w:r>
    <w:r w:rsidR="00ED0D00" w:rsidRPr="00ED0D00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D0D00" w:rsidRPr="00ED0D00">
      <w:rPr>
        <w:rFonts w:ascii="Sylfaen" w:hAnsi="Sylfaen" w:cs="Sylfaen"/>
        <w:b/>
        <w:bCs/>
        <w:sz w:val="18"/>
        <w:szCs w:val="18"/>
        <w:lang w:val="ka-GE"/>
      </w:rPr>
      <w:t>მომსახურეობის</w:t>
    </w:r>
    <w:r w:rsidR="00ED0D00" w:rsidRPr="00ED0D00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ED0D00" w:rsidRPr="00ED0D00">
      <w:rPr>
        <w:rFonts w:ascii="Sylfaen" w:hAnsi="Sylfaen" w:cs="Sylfaen"/>
        <w:b/>
        <w:bCs/>
        <w:sz w:val="18"/>
        <w:szCs w:val="18"/>
        <w:lang w:val="ka-GE"/>
      </w:rPr>
      <w:t>შესყიდვაზე</w:t>
    </w:r>
    <w:r w:rsidR="00375C4A"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   </w:t>
    </w:r>
  </w:p>
  <w:p w14:paraId="2405FA22" w14:textId="1264B1FD" w:rsidR="00362398" w:rsidRPr="00ED0D00" w:rsidRDefault="00375C4A" w:rsidP="00ED0D00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                                                                                                                                   </w:t>
    </w:r>
    <w:r w:rsidR="0006533F"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</w:t>
    </w:r>
    <w:r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    </w:t>
    </w:r>
    <w:r w:rsidR="0006533F" w:rsidRPr="00ED0D00">
      <w:rPr>
        <w:rFonts w:asciiTheme="minorHAnsi" w:hAnsiTheme="minorHAnsi" w:cstheme="minorHAnsi"/>
        <w:b/>
        <w:sz w:val="18"/>
        <w:szCs w:val="18"/>
        <w:lang w:val="ka-GE"/>
      </w:rPr>
      <w:t xml:space="preserve">    </w:t>
    </w:r>
    <w:r w:rsidR="00362398" w:rsidRPr="00ED0D00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362398" w:rsidRPr="00ED0D00">
      <w:rPr>
        <w:rFonts w:asciiTheme="minorHAnsi" w:hAnsiTheme="minorHAnsi" w:cstheme="minorHAnsi"/>
        <w:b/>
        <w:sz w:val="18"/>
        <w:szCs w:val="18"/>
      </w:rPr>
      <w:t xml:space="preserve"> </w:t>
    </w:r>
    <w:r w:rsidR="00362398" w:rsidRPr="00ED0D00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E41656" w:rsidRPr="00ED0D00">
      <w:rPr>
        <w:rFonts w:asciiTheme="minorHAnsi" w:hAnsiTheme="minorHAnsi" w:cstheme="minorHAnsi"/>
        <w:b/>
        <w:sz w:val="20"/>
        <w:szCs w:val="20"/>
        <w:lang w:val="ka-GE"/>
      </w:rPr>
      <w:t>3</w:t>
    </w:r>
    <w:r w:rsidR="00ED0D00" w:rsidRPr="00ED0D00">
      <w:rPr>
        <w:rFonts w:asciiTheme="minorHAnsi" w:hAnsiTheme="minorHAnsi" w:cstheme="minorHAnsi"/>
        <w:b/>
        <w:sz w:val="20"/>
        <w:szCs w:val="20"/>
        <w:lang w:val="ka-GE"/>
      </w:rPr>
      <w:t>4</w:t>
    </w:r>
    <w:r w:rsidR="00362398" w:rsidRPr="00ED0D00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62398" w:rsidRPr="00ED0D00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362398" w:rsidRPr="00ED0D00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A8F"/>
    <w:rsid w:val="00E4143A"/>
    <w:rsid w:val="00E41656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17EAD39F-78F0-44AB-B405-F0653D41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152</cp:revision>
  <cp:lastPrinted>2015-07-27T06:36:00Z</cp:lastPrinted>
  <dcterms:created xsi:type="dcterms:W3CDTF">2017-11-13T09:28:00Z</dcterms:created>
  <dcterms:modified xsi:type="dcterms:W3CDTF">2019-04-18T15:45:00Z</dcterms:modified>
</cp:coreProperties>
</file>